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00" w:rsidRPr="00CD1625" w:rsidRDefault="00870000" w:rsidP="00870000">
      <w:pPr>
        <w:spacing w:after="0" w:line="360" w:lineRule="auto"/>
        <w:ind w:right="334"/>
        <w:jc w:val="both"/>
        <w:rPr>
          <w:rFonts w:ascii="Arial" w:hAnsi="Arial" w:cs="Arial"/>
          <w:b/>
        </w:rPr>
      </w:pPr>
    </w:p>
    <w:p w:rsidR="00870000" w:rsidRPr="00CD1625" w:rsidRDefault="003268E0" w:rsidP="0087000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ORIENTAÇÃO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Eu, _____________________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 xml:space="preserve">___________, </w:t>
      </w:r>
      <w:r>
        <w:rPr>
          <w:rFonts w:ascii="Arial" w:hAnsi="Arial" w:cs="Arial"/>
        </w:rPr>
        <w:t>aluno</w:t>
      </w:r>
      <w:r w:rsidRPr="00CD1625">
        <w:rPr>
          <w:rFonts w:ascii="Arial" w:hAnsi="Arial" w:cs="Arial"/>
        </w:rPr>
        <w:t xml:space="preserve"> do Programa de </w:t>
      </w:r>
      <w:r w:rsidRPr="0014553A">
        <w:rPr>
          <w:rFonts w:ascii="Arial" w:hAnsi="Arial" w:cs="Arial"/>
        </w:rPr>
        <w:t xml:space="preserve">Pós-Graduação em </w:t>
      </w:r>
      <w:r>
        <w:rPr>
          <w:rFonts w:ascii="Arial" w:hAnsi="Arial" w:cs="Arial"/>
        </w:rPr>
        <w:t>Qualidade Ambiental</w:t>
      </w:r>
      <w:r w:rsidRPr="0014553A">
        <w:rPr>
          <w:rFonts w:ascii="Arial" w:hAnsi="Arial" w:cs="Arial"/>
        </w:rPr>
        <w:t xml:space="preserve"> desta universidade, comprometo-me a atender às normas regimentais do Programa e desenvolver o projeto de </w:t>
      </w:r>
      <w:r>
        <w:rPr>
          <w:rFonts w:ascii="Arial" w:hAnsi="Arial" w:cs="Arial"/>
        </w:rPr>
        <w:t>dissertação/tese</w:t>
      </w:r>
      <w:r w:rsidRPr="0014553A">
        <w:rPr>
          <w:rFonts w:ascii="Arial" w:hAnsi="Arial" w:cs="Arial"/>
        </w:rPr>
        <w:t xml:space="preserve"> intitulado</w:t>
      </w:r>
      <w:r>
        <w:rPr>
          <w:rFonts w:ascii="Arial" w:hAnsi="Arial" w:cs="Arial"/>
        </w:rPr>
        <w:t>_______________________________</w:t>
      </w:r>
      <w:r w:rsidR="00564E4A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</w:p>
    <w:p w:rsidR="00FD2B04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352FB">
        <w:rPr>
          <w:rFonts w:ascii="Arial" w:hAnsi="Arial" w:cs="Arial"/>
        </w:rPr>
        <w:t>__________________________</w:t>
      </w:r>
      <w:r w:rsidRPr="001455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>sob a orientação do professor ___________</w:t>
      </w:r>
      <w:r>
        <w:rPr>
          <w:rFonts w:ascii="Arial" w:hAnsi="Arial" w:cs="Arial"/>
        </w:rPr>
        <w:t>_________</w:t>
      </w:r>
      <w:r w:rsidR="001352FB">
        <w:rPr>
          <w:rFonts w:ascii="Arial" w:hAnsi="Arial" w:cs="Arial"/>
        </w:rPr>
        <w:t>_____________</w:t>
      </w:r>
      <w:r w:rsidRPr="00CD1625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 xml:space="preserve">e sob a </w:t>
      </w:r>
      <w:proofErr w:type="spellStart"/>
      <w:r>
        <w:rPr>
          <w:rFonts w:ascii="Arial" w:hAnsi="Arial" w:cs="Arial"/>
        </w:rPr>
        <w:t>co-orientação</w:t>
      </w:r>
      <w:proofErr w:type="spellEnd"/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 xml:space="preserve">do professor </w:t>
      </w:r>
      <w:r w:rsidR="001352FB" w:rsidRPr="00CD1625">
        <w:rPr>
          <w:rFonts w:ascii="Arial" w:hAnsi="Arial" w:cs="Arial"/>
        </w:rPr>
        <w:t>___________</w:t>
      </w:r>
      <w:r w:rsidR="001352FB">
        <w:rPr>
          <w:rFonts w:ascii="Arial" w:hAnsi="Arial" w:cs="Arial"/>
        </w:rPr>
        <w:t>______________________</w:t>
      </w:r>
      <w:r w:rsidR="001352FB" w:rsidRPr="00CD1625">
        <w:rPr>
          <w:rFonts w:ascii="Arial" w:hAnsi="Arial" w:cs="Arial"/>
        </w:rPr>
        <w:t>_</w:t>
      </w:r>
      <w:r w:rsidR="00135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 houver)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Ingresso (mês e ano): ___/______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Previsão de conclusão (mês e ano): ___/______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right"/>
        <w:rPr>
          <w:rFonts w:ascii="Arial" w:hAnsi="Arial" w:cs="Arial"/>
        </w:rPr>
      </w:pPr>
      <w:r w:rsidRPr="00CD1625">
        <w:rPr>
          <w:rFonts w:ascii="Arial" w:hAnsi="Arial" w:cs="Arial"/>
        </w:rPr>
        <w:t xml:space="preserve">Novo Hamburgo, ____ de ________________ </w:t>
      </w:r>
      <w:proofErr w:type="spellStart"/>
      <w:r w:rsidRPr="00CD1625">
        <w:rPr>
          <w:rFonts w:ascii="Arial" w:hAnsi="Arial" w:cs="Arial"/>
        </w:rPr>
        <w:t>de</w:t>
      </w:r>
      <w:proofErr w:type="spellEnd"/>
      <w:r w:rsidRPr="00CD1625">
        <w:rPr>
          <w:rFonts w:ascii="Arial" w:hAnsi="Arial" w:cs="Arial"/>
        </w:rPr>
        <w:t xml:space="preserve"> 201</w:t>
      </w:r>
      <w:r w:rsidR="00F6487A">
        <w:rPr>
          <w:rFonts w:ascii="Arial" w:hAnsi="Arial" w:cs="Arial"/>
        </w:rPr>
        <w:t>_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aluno</w:t>
      </w:r>
    </w:p>
    <w:p w:rsidR="00870000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F6487A" w:rsidRPr="00CD1625" w:rsidRDefault="00F6487A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orientador</w:t>
      </w:r>
    </w:p>
    <w:p w:rsidR="00870000" w:rsidRDefault="00870000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F6487A" w:rsidRPr="00CD1625" w:rsidRDefault="00F6487A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C409FD" w:rsidRDefault="00870000" w:rsidP="00870000">
      <w:pPr>
        <w:tabs>
          <w:tab w:val="left" w:pos="6030"/>
        </w:tabs>
        <w:spacing w:after="0" w:line="360" w:lineRule="auto"/>
        <w:jc w:val="both"/>
      </w:pPr>
      <w:r w:rsidRPr="00CD1625">
        <w:rPr>
          <w:rFonts w:ascii="Arial" w:hAnsi="Arial" w:cs="Arial"/>
        </w:rPr>
        <w:t xml:space="preserve">Assinatura do </w:t>
      </w:r>
      <w:proofErr w:type="spellStart"/>
      <w:r w:rsidRPr="00CD1625">
        <w:rPr>
          <w:rFonts w:ascii="Arial" w:hAnsi="Arial" w:cs="Arial"/>
        </w:rPr>
        <w:t>co-orie</w:t>
      </w:r>
      <w:bookmarkStart w:id="0" w:name="_GoBack"/>
      <w:bookmarkEnd w:id="0"/>
      <w:r w:rsidRPr="00CD1625">
        <w:rPr>
          <w:rFonts w:ascii="Arial" w:hAnsi="Arial" w:cs="Arial"/>
        </w:rPr>
        <w:t>ntador</w:t>
      </w:r>
      <w:proofErr w:type="spellEnd"/>
      <w:r w:rsidRPr="00CD1625">
        <w:rPr>
          <w:rFonts w:ascii="Arial" w:hAnsi="Arial" w:cs="Arial"/>
        </w:rPr>
        <w:t xml:space="preserve"> (se houver)</w:t>
      </w:r>
    </w:p>
    <w:sectPr w:rsid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D0" w:rsidRDefault="00CF64D0" w:rsidP="006B6404">
      <w:pPr>
        <w:spacing w:after="0" w:line="240" w:lineRule="auto"/>
      </w:pPr>
      <w:r>
        <w:separator/>
      </w:r>
    </w:p>
  </w:endnote>
  <w:endnote w:type="continuationSeparator" w:id="0">
    <w:p w:rsidR="00CF64D0" w:rsidRDefault="00CF64D0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1352F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D0" w:rsidRDefault="00CF64D0" w:rsidP="006B6404">
      <w:pPr>
        <w:spacing w:after="0" w:line="240" w:lineRule="auto"/>
      </w:pPr>
      <w:r>
        <w:separator/>
      </w:r>
    </w:p>
  </w:footnote>
  <w:footnote w:type="continuationSeparator" w:id="0">
    <w:p w:rsidR="00CF64D0" w:rsidRDefault="00CF64D0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3B707F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352FB"/>
    <w:rsid w:val="00150017"/>
    <w:rsid w:val="003268E0"/>
    <w:rsid w:val="003B707F"/>
    <w:rsid w:val="00404193"/>
    <w:rsid w:val="00564E4A"/>
    <w:rsid w:val="0065742C"/>
    <w:rsid w:val="006B6404"/>
    <w:rsid w:val="00870000"/>
    <w:rsid w:val="00947869"/>
    <w:rsid w:val="00C409FD"/>
    <w:rsid w:val="00CF64D0"/>
    <w:rsid w:val="00F6487A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3524-6246-4FA8-98BC-A982027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2019-07-19T23:31:00Z</dcterms:created>
  <dcterms:modified xsi:type="dcterms:W3CDTF">2019-07-19T23:31:00Z</dcterms:modified>
</cp:coreProperties>
</file>